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9F" w:rsidRPr="0015379F" w:rsidRDefault="0015379F" w:rsidP="0015379F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4C094F" w:rsidRPr="004C094F" w:rsidRDefault="004C094F" w:rsidP="004C09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</w:t>
      </w:r>
      <w:r w:rsidR="00153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</w:t>
      </w:r>
      <w:r w:rsidR="001A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Всероссийской олимпиады школьников по избирательному праву и избирательным процессам (далее – школьный </w:t>
      </w:r>
      <w:r w:rsidR="00B8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</w:t>
      </w:r>
      <w:r w:rsidR="001A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4C094F" w:rsidRPr="00066EC1" w:rsidRDefault="001A1401" w:rsidP="00066EC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школьном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доступен</w:t>
      </w:r>
      <w:r w:rsidR="005E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10 и 11 классов образовательных организаций Тверской области</w:t>
      </w:r>
      <w:r w:rsidR="00066EC1" w:rsidRPr="00066EC1">
        <w:rPr>
          <w:rFonts w:ascii="Times New Roman" w:hAnsi="Times New Roman" w:cs="Times New Roman"/>
          <w:sz w:val="28"/>
          <w:szCs w:val="28"/>
        </w:rPr>
        <w:t>, име</w:t>
      </w:r>
      <w:r w:rsidR="00066EC1">
        <w:rPr>
          <w:rFonts w:ascii="Times New Roman" w:hAnsi="Times New Roman" w:cs="Times New Roman"/>
          <w:sz w:val="28"/>
          <w:szCs w:val="28"/>
        </w:rPr>
        <w:t>ющих</w:t>
      </w:r>
      <w:r w:rsidR="00066EC1" w:rsidRPr="00066EC1">
        <w:rPr>
          <w:rFonts w:ascii="Times New Roman" w:hAnsi="Times New Roman" w:cs="Times New Roman"/>
          <w:sz w:val="28"/>
          <w:szCs w:val="28"/>
        </w:rPr>
        <w:t xml:space="preserve"> соответствующую подготовку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квота на количество участников в данном случае не устанавливается. </w:t>
      </w:r>
    </w:p>
    <w:p w:rsidR="004C094F" w:rsidRPr="004C094F" w:rsidRDefault="004C094F" w:rsidP="004C09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этого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094F" w:rsidRPr="004C094F" w:rsidRDefault="004C094F" w:rsidP="004C094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школами, лицеями, гимназиями (далее –</w:t>
      </w:r>
      <w:r w:rsidR="001A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094F" w:rsidRDefault="004C094F" w:rsidP="00EB4B7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— учащиеся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–11 классов образовательных организаций Тверской области имеющие соответствующие знания в области изби</w:t>
      </w:r>
      <w:r w:rsidR="001A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рательного права, избирательных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истории и обществознания.</w:t>
      </w:r>
    </w:p>
    <w:p w:rsidR="004C094F" w:rsidRPr="004C094F" w:rsidRDefault="004C094F" w:rsidP="00EB4B7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очно или 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</w:t>
      </w:r>
      <w:r w:rsidR="001A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C4C" w:rsidRPr="004C094F" w:rsidRDefault="007D5C4C" w:rsidP="007D5C4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избирательной комиссией (далее – ТИК) соответствующего муниципального образования (далее – Организатор)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951" w:rsidRDefault="005E6951" w:rsidP="005E69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Очная форма школьного </w:t>
      </w:r>
      <w:r w:rsidR="00153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</w:t>
      </w:r>
      <w:r w:rsidRPr="00066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06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C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сероссийской олимпиады</w:t>
      </w:r>
      <w:r w:rsidR="0006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школьников по избирательному праву и избирательным процессам</w:t>
      </w:r>
    </w:p>
    <w:p w:rsidR="00066EC1" w:rsidRDefault="00066EC1" w:rsidP="00ED52E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06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по 30 октября 2020 года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6EC1" w:rsidRDefault="00164313" w:rsidP="00066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по согласованию с Организатором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даты и время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по теоретическим и практическим заданиям, которые включают в себя 45 тестовых заданий.</w:t>
      </w:r>
    </w:p>
    <w:p w:rsidR="00164313" w:rsidRPr="004C094F" w:rsidRDefault="00164313" w:rsidP="00066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инструктаж участников: информируя о правилах и требованиях проведения тестирования, продолжительности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основаниях для удаления с олимпиады, о порядке подачи апелляции о несогласии с выставленными баллами.</w:t>
      </w:r>
    </w:p>
    <w:p w:rsidR="00066EC1" w:rsidRDefault="0015379F" w:rsidP="00066E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Школьная</w:t>
      </w:r>
      <w:r w:rsidR="005E6951" w:rsidRPr="0006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</w:t>
      </w:r>
      <w:r w:rsidR="00066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66EC1" w:rsidRPr="00066EC1" w:rsidRDefault="00066EC1" w:rsidP="00066EC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26 октября по 2 ноября 2020 года.</w:t>
      </w:r>
    </w:p>
    <w:p w:rsidR="004C094F" w:rsidRPr="004C094F" w:rsidRDefault="00066EC1" w:rsidP="00066E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</w:t>
      </w:r>
      <w:r w:rsidR="00153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06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94F" w:rsidRPr="004C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1537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94F" w:rsidRPr="004C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тех, кто по каким-либо объективным причинам не может участвов</w:t>
      </w:r>
      <w:r w:rsidR="004C094F" w:rsidRPr="007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 очной форме в своей </w:t>
      </w:r>
      <w:r w:rsidR="0086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4C094F" w:rsidRPr="007D5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94F" w:rsidRPr="004C094F" w:rsidRDefault="004C094F" w:rsidP="004C09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принять участие</w:t>
      </w:r>
      <w:r w:rsidR="007D5C4C" w:rsidRPr="0086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D5C4C" w:rsidRPr="004C0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153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4C0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94F" w:rsidRPr="004C094F" w:rsidRDefault="0015379F" w:rsidP="004C09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подать</w:t>
      </w:r>
      <w:r w:rsidR="004C094F" w:rsidRPr="007D5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заявку на участие</w:t>
      </w:r>
      <w:r w:rsidR="0080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интернет-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олимпиаде</w:t>
      </w:r>
      <w:r w:rsidR="0080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(образец заявки прилагается)</w:t>
      </w:r>
      <w:r w:rsidR="004C094F" w:rsidRPr="004C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</w:t>
      </w:r>
      <w:r w:rsid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обязательным является указание 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реальной причины</w:t>
      </w:r>
      <w:r w:rsid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участия в очной форме</w:t>
      </w:r>
      <w:r w:rsidR="00DD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</w:t>
      </w:r>
      <w:r w:rsidR="0086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момент проведения очного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заболел(а)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/объявлен эпидемиологический карантин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Заявка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 время проведения дистанционного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до его начала</w:t>
      </w:r>
      <w:r w:rsid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ТИК</w:t>
      </w:r>
      <w:r w:rsidR="008005B2" w:rsidRP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(электронные адреса указаны на сайтах ТИК или на портале избирательной комиссии Тверской области по ссылке 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сайты ТИК </w:t>
      </w:r>
      <w:hyperlink r:id="rId5" w:history="1">
        <w:r w:rsidR="008005B2" w:rsidRPr="000F75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http://tver.izbirkom.ru/content/3520/?lang=ru</w:t>
        </w:r>
      </w:hyperlink>
      <w:r w:rsid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05B2" w:rsidRDefault="004C094F" w:rsidP="0067566D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Поданные заявки и указанные причины рассматриваются </w:t>
      </w:r>
      <w:r w:rsidR="0086700C" w:rsidRP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(ТИК</w:t>
      </w:r>
      <w:r w:rsidRP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муниципального образования</w:t>
      </w:r>
      <w:r w:rsidR="0086700C" w:rsidRP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094F" w:rsidRPr="004C094F" w:rsidRDefault="004C094F" w:rsidP="0067566D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рассмотрения заявок:</w:t>
      </w:r>
    </w:p>
    <w:p w:rsidR="004C094F" w:rsidRPr="004C094F" w:rsidRDefault="004C094F" w:rsidP="004C094F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поданные заявки рассматриваются</w:t>
      </w:r>
      <w:r w:rsidR="0086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дни</w:t>
      </w:r>
      <w:r w:rsidR="0086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с 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31 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094F" w:rsidRPr="004C094F" w:rsidRDefault="009070B2" w:rsidP="004C094F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участник подал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</w:t>
      </w:r>
      <w:r w:rsidR="001A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16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в рабочий день или в выходной день, заявка будет рассмотрена на следующий рабочий день. Таким образом,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хочет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дистанционном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</w:t>
      </w:r>
      <w:r w:rsidR="001A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то заявку нужно подать до 16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в пятницу.</w:t>
      </w:r>
    </w:p>
    <w:p w:rsidR="004C094F" w:rsidRPr="004C094F" w:rsidRDefault="004C094F" w:rsidP="004C09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утверждения заявки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участника.</w:t>
      </w:r>
    </w:p>
    <w:p w:rsidR="00377F3C" w:rsidRDefault="00377F3C" w:rsidP="004C09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работы </w:t>
      </w:r>
      <w:r w:rsid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(тестирования)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час</w:t>
      </w:r>
      <w:r w:rsidR="0090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(60 минут) 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получения заданий</w:t>
      </w:r>
      <w:r w:rsidR="001A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="0090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задания участнику обозначив конкре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тную дату и временной отрезок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Например.</w:t>
      </w:r>
      <w:r w:rsidR="0090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направлены Организатором 28 октября в 17 часов)</w:t>
      </w:r>
      <w:r w:rsidR="0090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вправе согласовать с организатором время начала тестирования (т.е. дату и время получения тестовых заданий. К примеру, перенести на 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.00. В этом случае участник должен отправить организатору тестовые ответы </w:t>
      </w:r>
      <w:r w:rsid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задания интернет-олимпиады 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не позднее </w:t>
      </w:r>
      <w:r w:rsidR="0008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.00). </w:t>
      </w:r>
    </w:p>
    <w:p w:rsidR="004C094F" w:rsidRPr="004C094F" w:rsidRDefault="00377F3C" w:rsidP="004C09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 за собой право не рассматривать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сданные более чем через час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заданий, а также позже </w:t>
      </w:r>
      <w:r w:rsid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еднего дня проведения олимпиады</w:t>
      </w:r>
      <w:r w:rsidR="001A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ноября 2020 года)</w:t>
      </w:r>
      <w:r w:rsidR="007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94F" w:rsidRPr="004C094F" w:rsidRDefault="001A1401" w:rsidP="004C094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DF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 к оформлению и отправке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71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0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 на тестовые задания</w:t>
      </w:r>
      <w:r w:rsidR="0071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6951" w:rsidRPr="005E6951" w:rsidRDefault="00A86086" w:rsidP="005E6951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выполняются </w:t>
      </w:r>
      <w:r w:rsidR="004C094F" w:rsidRPr="005E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специальном бланке</w:t>
      </w:r>
      <w:r w:rsidR="008005B2" w:rsidRPr="005E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C2012" w:rsidRPr="00A86086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5E6951" w:rsidRPr="005E6951">
        <w:rPr>
          <w:color w:val="000000"/>
        </w:rPr>
        <w:t>)</w:t>
      </w:r>
      <w:r w:rsidR="00DF040A" w:rsidRPr="005E6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951">
        <w:rPr>
          <w:rFonts w:ascii="Times New Roman" w:hAnsi="Times New Roman" w:cs="Times New Roman"/>
          <w:color w:val="000000"/>
          <w:sz w:val="28"/>
          <w:szCs w:val="28"/>
        </w:rPr>
        <w:t>не меняя настроек и шрифта;</w:t>
      </w:r>
    </w:p>
    <w:p w:rsidR="000D7DB2" w:rsidRPr="00087970" w:rsidRDefault="005E6951" w:rsidP="00FA0A2E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5E6951">
        <w:rPr>
          <w:rFonts w:ascii="Times New Roman" w:hAnsi="Times New Roman" w:cs="Times New Roman"/>
          <w:color w:val="000000"/>
          <w:sz w:val="28"/>
          <w:szCs w:val="28"/>
        </w:rPr>
        <w:t>в графе вариантов ответа проставляется</w:t>
      </w:r>
      <w:r w:rsidR="00DF040A" w:rsidRPr="005E6951">
        <w:rPr>
          <w:rFonts w:ascii="Times New Roman" w:hAnsi="Times New Roman" w:cs="Times New Roman"/>
          <w:color w:val="000000"/>
          <w:sz w:val="28"/>
          <w:szCs w:val="28"/>
        </w:rPr>
        <w:t xml:space="preserve"> любой знак </w:t>
      </w:r>
      <w:r w:rsidR="000D7DB2" w:rsidRPr="005E6951">
        <w:rPr>
          <w:rFonts w:ascii="Times New Roman" w:hAnsi="Times New Roman" w:cs="Times New Roman"/>
          <w:sz w:val="28"/>
          <w:szCs w:val="28"/>
        </w:rPr>
        <w:t>(</w:t>
      </w:r>
      <w:r w:rsidR="000D7DB2" w:rsidRPr="005E6951">
        <w:rPr>
          <w:rFonts w:ascii="Times New Roman" w:hAnsi="Times New Roman" w:cs="Times New Roman"/>
          <w:b/>
          <w:sz w:val="32"/>
          <w:szCs w:val="32"/>
        </w:rPr>
        <w:t>+</w:t>
      </w:r>
      <w:r w:rsidR="000D7DB2" w:rsidRPr="005E695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0D7DB2" w:rsidRPr="005E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7DB2" w:rsidRPr="005E6951">
        <w:rPr>
          <w:rFonts w:ascii="Times New Roman" w:hAnsi="Times New Roman" w:cs="Times New Roman"/>
          <w:b/>
          <w:sz w:val="28"/>
          <w:szCs w:val="28"/>
        </w:rPr>
        <w:t>; Х</w:t>
      </w:r>
      <w:r w:rsidR="000D7DB2" w:rsidRPr="005E6951">
        <w:rPr>
          <w:rFonts w:ascii="Times New Roman" w:hAnsi="Times New Roman" w:cs="Times New Roman"/>
          <w:sz w:val="28"/>
          <w:szCs w:val="28"/>
        </w:rPr>
        <w:t xml:space="preserve">) </w:t>
      </w:r>
      <w:r w:rsidRPr="00087970">
        <w:rPr>
          <w:rFonts w:ascii="Times New Roman" w:hAnsi="Times New Roman" w:cs="Times New Roman"/>
          <w:b/>
          <w:i/>
          <w:u w:val="single"/>
        </w:rPr>
        <w:t>ОБРАЗЕЦ</w:t>
      </w:r>
    </w:p>
    <w:p w:rsidR="00DF040A" w:rsidRPr="005E6951" w:rsidRDefault="00DF040A" w:rsidP="00DF040A">
      <w:pPr>
        <w:spacing w:after="0" w:line="360" w:lineRule="auto"/>
        <w:rPr>
          <w:rFonts w:ascii="Times New Roman" w:hAnsi="Times New Roman"/>
          <w:b/>
        </w:rPr>
      </w:pPr>
      <w:r w:rsidRPr="005E6951">
        <w:rPr>
          <w:rFonts w:ascii="Times New Roman" w:hAnsi="Times New Roman"/>
          <w:b/>
        </w:rPr>
        <w:t xml:space="preserve"> «</w:t>
      </w:r>
      <w:r w:rsidRPr="005E6951">
        <w:rPr>
          <w:rFonts w:ascii="Times New Roman" w:hAnsi="Times New Roman"/>
          <w:b/>
          <w:lang w:val="en-US"/>
        </w:rPr>
        <w:t>V</w:t>
      </w:r>
      <w:proofErr w:type="spellStart"/>
      <w:r w:rsidRPr="005E6951">
        <w:rPr>
          <w:rFonts w:ascii="Times New Roman" w:hAnsi="Times New Roman"/>
          <w:b/>
        </w:rPr>
        <w:t>ote</w:t>
      </w:r>
      <w:proofErr w:type="spellEnd"/>
      <w:r w:rsidRPr="005E6951">
        <w:rPr>
          <w:rFonts w:ascii="Times New Roman" w:hAnsi="Times New Roman"/>
          <w:b/>
        </w:rPr>
        <w:t>» переводится с английского как: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1417"/>
      </w:tblGrid>
      <w:tr w:rsidR="00DF040A" w:rsidRPr="005E6951" w:rsidTr="00DF040A">
        <w:tc>
          <w:tcPr>
            <w:tcW w:w="5841" w:type="dxa"/>
          </w:tcPr>
          <w:p w:rsidR="00DF040A" w:rsidRPr="005E6951" w:rsidRDefault="00DF040A" w:rsidP="00735E3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E6951">
              <w:rPr>
                <w:rFonts w:ascii="Times New Roman" w:hAnsi="Times New Roman"/>
                <w:b/>
              </w:rPr>
              <w:t>а) голосовать</w:t>
            </w:r>
          </w:p>
        </w:tc>
        <w:tc>
          <w:tcPr>
            <w:tcW w:w="1417" w:type="dxa"/>
          </w:tcPr>
          <w:p w:rsidR="00DF040A" w:rsidRPr="00087970" w:rsidRDefault="00DF040A" w:rsidP="00EC20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087970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  <w:tr w:rsidR="00DF040A" w:rsidRPr="005E6951" w:rsidTr="00DF040A">
        <w:tc>
          <w:tcPr>
            <w:tcW w:w="5841" w:type="dxa"/>
          </w:tcPr>
          <w:p w:rsidR="00DF040A" w:rsidRPr="005E6951" w:rsidRDefault="00DF040A" w:rsidP="00735E3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E6951">
              <w:rPr>
                <w:rFonts w:ascii="Times New Roman" w:hAnsi="Times New Roman"/>
                <w:b/>
              </w:rPr>
              <w:t>б) выбирать</w:t>
            </w:r>
          </w:p>
        </w:tc>
        <w:tc>
          <w:tcPr>
            <w:tcW w:w="1417" w:type="dxa"/>
          </w:tcPr>
          <w:p w:rsidR="00DF040A" w:rsidRPr="005E6951" w:rsidRDefault="00DF040A" w:rsidP="00735E3B">
            <w:pPr>
              <w:spacing w:after="0" w:line="36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DF040A" w:rsidRPr="005E6951" w:rsidTr="00DF040A">
        <w:tc>
          <w:tcPr>
            <w:tcW w:w="5841" w:type="dxa"/>
          </w:tcPr>
          <w:p w:rsidR="00DF040A" w:rsidRPr="005E6951" w:rsidRDefault="00DF040A" w:rsidP="00735E3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E6951">
              <w:rPr>
                <w:rFonts w:ascii="Times New Roman" w:hAnsi="Times New Roman"/>
                <w:b/>
              </w:rPr>
              <w:t>в) определять</w:t>
            </w:r>
          </w:p>
        </w:tc>
        <w:tc>
          <w:tcPr>
            <w:tcW w:w="1417" w:type="dxa"/>
          </w:tcPr>
          <w:p w:rsidR="00DF040A" w:rsidRPr="005E6951" w:rsidRDefault="00DF040A" w:rsidP="00735E3B">
            <w:pPr>
              <w:spacing w:after="0" w:line="360" w:lineRule="auto"/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</w:tr>
    </w:tbl>
    <w:p w:rsidR="00DF040A" w:rsidRPr="00087970" w:rsidRDefault="00DF040A" w:rsidP="00DF040A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087970">
        <w:rPr>
          <w:bCs w:val="0"/>
          <w:sz w:val="24"/>
          <w:szCs w:val="24"/>
        </w:rPr>
        <w:t>В одном вопросе возможен только один правильный вариант ответа.</w:t>
      </w:r>
    </w:p>
    <w:p w:rsidR="00EC2012" w:rsidRPr="00974109" w:rsidRDefault="00974109" w:rsidP="00EC2012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C2012" w:rsidRPr="00974109">
        <w:rPr>
          <w:rFonts w:ascii="Times New Roman" w:hAnsi="Times New Roman"/>
          <w:color w:val="000000"/>
          <w:sz w:val="28"/>
          <w:szCs w:val="28"/>
        </w:rPr>
        <w:t xml:space="preserve">аботы, направляемые в электронном виде должны быть сохранены в </w:t>
      </w:r>
      <w:proofErr w:type="gramStart"/>
      <w:r w:rsidR="00EC2012" w:rsidRPr="00974109">
        <w:rPr>
          <w:rFonts w:ascii="Times New Roman" w:hAnsi="Times New Roman"/>
          <w:color w:val="000000"/>
          <w:sz w:val="28"/>
          <w:szCs w:val="28"/>
        </w:rPr>
        <w:t>форматах: ..</w:t>
      </w:r>
      <w:proofErr w:type="spellStart"/>
      <w:proofErr w:type="gramEnd"/>
      <w:r w:rsidR="00EC2012" w:rsidRPr="00974109">
        <w:rPr>
          <w:rFonts w:ascii="Times New Roman" w:hAnsi="Times New Roman"/>
          <w:color w:val="000000"/>
          <w:sz w:val="28"/>
          <w:szCs w:val="28"/>
        </w:rPr>
        <w:t>rtf</w:t>
      </w:r>
      <w:proofErr w:type="spellEnd"/>
      <w:r w:rsidR="00EC2012" w:rsidRPr="00974109">
        <w:rPr>
          <w:rFonts w:ascii="Times New Roman" w:hAnsi="Times New Roman"/>
          <w:color w:val="000000"/>
          <w:sz w:val="28"/>
          <w:szCs w:val="28"/>
        </w:rPr>
        <w:t>.,</w:t>
      </w:r>
      <w:proofErr w:type="spellStart"/>
      <w:r w:rsidR="00EC2012" w:rsidRPr="00974109">
        <w:rPr>
          <w:rFonts w:ascii="Times New Roman" w:hAnsi="Times New Roman"/>
          <w:color w:val="000000"/>
          <w:sz w:val="28"/>
          <w:szCs w:val="28"/>
        </w:rPr>
        <w:t>pdf</w:t>
      </w:r>
      <w:proofErr w:type="spellEnd"/>
      <w:r w:rsidR="00EC2012" w:rsidRPr="00974109">
        <w:rPr>
          <w:rFonts w:ascii="Times New Roman" w:hAnsi="Times New Roman"/>
          <w:color w:val="000000"/>
          <w:sz w:val="28"/>
          <w:szCs w:val="28"/>
        </w:rPr>
        <w:t>, .</w:t>
      </w:r>
      <w:proofErr w:type="spellStart"/>
      <w:r w:rsidR="00EC2012" w:rsidRPr="00974109">
        <w:rPr>
          <w:rFonts w:ascii="Times New Roman" w:hAnsi="Times New Roman"/>
          <w:color w:val="000000"/>
          <w:sz w:val="28"/>
          <w:szCs w:val="28"/>
        </w:rPr>
        <w:t>jpg</w:t>
      </w:r>
      <w:proofErr w:type="spellEnd"/>
      <w:r w:rsidR="00EC2012" w:rsidRPr="009741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094F" w:rsidRPr="004C094F" w:rsidRDefault="004C094F" w:rsidP="004C094F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или несколько файлов с </w:t>
      </w:r>
      <w:r w:rsidR="000D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строго</w:t>
      </w:r>
      <w:r w:rsidR="00DF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соответствующую </w:t>
      </w:r>
      <w:r w:rsidR="00DF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почту ТИК </w:t>
      </w:r>
      <w:r w:rsidR="0097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тестирования, но не позже одного часа после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заданий;</w:t>
      </w:r>
    </w:p>
    <w:p w:rsidR="00A86086" w:rsidRDefault="00A86086" w:rsidP="00A8608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проверки, в течение 2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электронный адрес участника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направляет 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тестирования.</w:t>
      </w:r>
    </w:p>
    <w:p w:rsidR="00A86086" w:rsidRDefault="004C094F" w:rsidP="00A86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A8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8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итогами проверки, участник 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подать заявление о проведении очной апелляции.</w:t>
      </w:r>
    </w:p>
    <w:p w:rsidR="004C094F" w:rsidRPr="004C094F" w:rsidRDefault="00A86086" w:rsidP="00A86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должно быть указано:</w:t>
      </w:r>
    </w:p>
    <w:p w:rsidR="004C094F" w:rsidRPr="004C094F" w:rsidRDefault="004C094F" w:rsidP="004C094F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"Прошу провести очную апелляцию";</w:t>
      </w:r>
    </w:p>
    <w:p w:rsidR="004C094F" w:rsidRPr="004C094F" w:rsidRDefault="00A86086" w:rsidP="004C094F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номера заданий </w:t>
      </w:r>
      <w:r w:rsidR="004C094F"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причины несогласия с выставленными баллами и/или результатами заочного рассмотрения.</w:t>
      </w:r>
    </w:p>
    <w:p w:rsidR="004C094F" w:rsidRPr="004C094F" w:rsidRDefault="004C094F" w:rsidP="004C09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8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двух следующих рабочих дня</w:t>
      </w:r>
      <w:r w:rsidR="000D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уведомят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дате и месте</w:t>
      </w:r>
      <w:r w:rsidRPr="004C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апелляции.</w:t>
      </w:r>
    </w:p>
    <w:p w:rsidR="004C094F" w:rsidRDefault="00A86086" w:rsidP="00A86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A86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94F" w:rsidRPr="004C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974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успешно прошел</w:t>
      </w:r>
      <w:r w:rsidR="004C094F" w:rsidRPr="004C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</w:t>
      </w:r>
      <w:r w:rsidR="001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интернет-олимпиады </w:t>
      </w:r>
      <w:r w:rsidR="0097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(набрал </w:t>
      </w:r>
      <w:r w:rsidR="004C094F" w:rsidRPr="004C0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количество баллов), для</w:t>
      </w:r>
      <w:r w:rsidR="00D5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муниципальном </w:t>
      </w:r>
      <w:r w:rsidR="001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</w:t>
      </w:r>
      <w:r w:rsidR="00D5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будет направлено сообщение от организатора </w:t>
      </w:r>
      <w:r w:rsidR="001537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 дальнейшем</w:t>
      </w:r>
      <w:r w:rsidR="00D5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53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r w:rsidR="000D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олимпиаде.</w:t>
      </w:r>
    </w:p>
    <w:p w:rsidR="00B36435" w:rsidRPr="00B36435" w:rsidRDefault="00B36435" w:rsidP="00B3643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435">
        <w:rPr>
          <w:rFonts w:ascii="Times New Roman" w:hAnsi="Times New Roman" w:cs="Times New Roman"/>
          <w:b/>
          <w:bCs/>
          <w:sz w:val="28"/>
        </w:rPr>
        <w:t>Отбор участников муниципального тура</w:t>
      </w:r>
    </w:p>
    <w:p w:rsidR="00850BF9" w:rsidRDefault="00850BF9" w:rsidP="00850B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35">
        <w:rPr>
          <w:rFonts w:ascii="Times New Roman" w:hAnsi="Times New Roman" w:cs="Times New Roman"/>
          <w:sz w:val="28"/>
          <w:szCs w:val="28"/>
        </w:rPr>
        <w:t xml:space="preserve">К участию в муниципальном туре допускаются победители и призеры школьного тура, от каждой территории (муниципального </w:t>
      </w:r>
      <w:bookmarkStart w:id="0" w:name="_GoBack"/>
      <w:r w:rsidRPr="00850BF9">
        <w:rPr>
          <w:rFonts w:ascii="Times New Roman" w:hAnsi="Times New Roman" w:cs="Times New Roman"/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bookmarkEnd w:id="0"/>
      <w:r w:rsidRPr="00B36435">
        <w:rPr>
          <w:rFonts w:ascii="Times New Roman" w:hAnsi="Times New Roman" w:cs="Times New Roman"/>
          <w:sz w:val="28"/>
          <w:szCs w:val="28"/>
        </w:rPr>
        <w:t xml:space="preserve">района или городского округа) не более </w:t>
      </w:r>
      <w:r>
        <w:rPr>
          <w:rFonts w:ascii="Times New Roman" w:hAnsi="Times New Roman" w:cs="Times New Roman"/>
          <w:sz w:val="28"/>
          <w:szCs w:val="28"/>
        </w:rPr>
        <w:t>2 участников</w:t>
      </w:r>
      <w:r w:rsidRPr="00B364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учащий</w:t>
      </w:r>
      <w:r w:rsidRPr="00B36435">
        <w:rPr>
          <w:rFonts w:ascii="Times New Roman" w:hAnsi="Times New Roman" w:cs="Times New Roman"/>
          <w:sz w:val="28"/>
          <w:szCs w:val="28"/>
        </w:rPr>
        <w:t xml:space="preserve">ся от 10 классов и </w:t>
      </w:r>
      <w:r>
        <w:rPr>
          <w:rFonts w:ascii="Times New Roman" w:hAnsi="Times New Roman" w:cs="Times New Roman"/>
          <w:sz w:val="28"/>
          <w:szCs w:val="28"/>
        </w:rPr>
        <w:t>1 учащий</w:t>
      </w:r>
      <w:r w:rsidRPr="00B36435">
        <w:rPr>
          <w:rFonts w:ascii="Times New Roman" w:hAnsi="Times New Roman" w:cs="Times New Roman"/>
          <w:sz w:val="28"/>
          <w:szCs w:val="28"/>
        </w:rPr>
        <w:t>ся от 11 классов.</w:t>
      </w:r>
      <w:r>
        <w:rPr>
          <w:rFonts w:ascii="Times New Roman" w:hAnsi="Times New Roman" w:cs="Times New Roman"/>
          <w:sz w:val="28"/>
          <w:szCs w:val="28"/>
        </w:rPr>
        <w:t xml:space="preserve"> Для города Твери квота 8 учащихся: 1 учащий</w:t>
      </w:r>
      <w:r w:rsidRPr="00B36435">
        <w:rPr>
          <w:rFonts w:ascii="Times New Roman" w:hAnsi="Times New Roman" w:cs="Times New Roman"/>
          <w:sz w:val="28"/>
          <w:szCs w:val="28"/>
        </w:rPr>
        <w:t xml:space="preserve">ся от 10 классов и </w:t>
      </w:r>
      <w:r>
        <w:rPr>
          <w:rFonts w:ascii="Times New Roman" w:hAnsi="Times New Roman" w:cs="Times New Roman"/>
          <w:sz w:val="28"/>
          <w:szCs w:val="28"/>
        </w:rPr>
        <w:t>1 учащий</w:t>
      </w:r>
      <w:r w:rsidRPr="00B36435">
        <w:rPr>
          <w:rFonts w:ascii="Times New Roman" w:hAnsi="Times New Roman" w:cs="Times New Roman"/>
          <w:sz w:val="28"/>
          <w:szCs w:val="28"/>
        </w:rPr>
        <w:t xml:space="preserve">ся от 11 классов </w:t>
      </w:r>
      <w:r>
        <w:rPr>
          <w:rFonts w:ascii="Times New Roman" w:hAnsi="Times New Roman" w:cs="Times New Roman"/>
          <w:sz w:val="28"/>
          <w:szCs w:val="28"/>
        </w:rPr>
        <w:t>от каждого района г. Твери.</w:t>
      </w:r>
    </w:p>
    <w:p w:rsidR="00B36435" w:rsidRDefault="00B36435" w:rsidP="00B364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35">
        <w:rPr>
          <w:rFonts w:ascii="Times New Roman" w:hAnsi="Times New Roman" w:cs="Times New Roman"/>
          <w:sz w:val="28"/>
          <w:szCs w:val="28"/>
        </w:rPr>
        <w:t xml:space="preserve">Организаторы по </w:t>
      </w:r>
      <w:r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B36435">
        <w:rPr>
          <w:rFonts w:ascii="Times New Roman" w:hAnsi="Times New Roman" w:cs="Times New Roman"/>
          <w:sz w:val="28"/>
          <w:szCs w:val="28"/>
        </w:rPr>
        <w:t>школьного 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435">
        <w:rPr>
          <w:rFonts w:ascii="Times New Roman" w:hAnsi="Times New Roman" w:cs="Times New Roman"/>
          <w:sz w:val="28"/>
          <w:szCs w:val="28"/>
        </w:rPr>
        <w:t xml:space="preserve"> </w:t>
      </w:r>
      <w:r w:rsidRPr="00B36435">
        <w:rPr>
          <w:rFonts w:ascii="Times New Roman" w:eastAsia="Calibri" w:hAnsi="Times New Roman" w:cs="Times New Roman"/>
          <w:sz w:val="28"/>
          <w:szCs w:val="28"/>
        </w:rPr>
        <w:t>по электронной почте ГАС «Выборы»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6435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Pr="00B36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Тверской области список участников муниципального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(образец формы прилагается).</w:t>
      </w:r>
    </w:p>
    <w:p w:rsidR="00B36435" w:rsidRPr="00B36435" w:rsidRDefault="00B36435" w:rsidP="00B364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35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3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Pr="00B364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Тверской области</w:t>
      </w:r>
      <w:r w:rsidRPr="00B36435">
        <w:rPr>
          <w:rFonts w:ascii="Times New Roman" w:hAnsi="Times New Roman" w:cs="Times New Roman"/>
          <w:sz w:val="28"/>
          <w:szCs w:val="28"/>
        </w:rPr>
        <w:t xml:space="preserve"> будет направлено сообщение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435">
        <w:rPr>
          <w:rFonts w:ascii="Times New Roman" w:hAnsi="Times New Roman" w:cs="Times New Roman"/>
          <w:sz w:val="28"/>
          <w:szCs w:val="28"/>
        </w:rPr>
        <w:t xml:space="preserve"> с дальнейшей инструкцией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36435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85995">
        <w:rPr>
          <w:rFonts w:ascii="Times New Roman" w:hAnsi="Times New Roman" w:cs="Times New Roman"/>
          <w:sz w:val="28"/>
          <w:szCs w:val="28"/>
        </w:rPr>
        <w:t>в интернет-олимпиаде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995" w:rsidRDefault="00B85995">
      <w:pPr>
        <w:rPr>
          <w:rFonts w:ascii="Times New Roman" w:hAnsi="Times New Roman" w:cs="Times New Roman"/>
        </w:rPr>
        <w:sectPr w:rsidR="00B85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999" w:rsidRDefault="00B85995" w:rsidP="00B859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Образец заявки.</w:t>
      </w:r>
    </w:p>
    <w:p w:rsidR="00B85995" w:rsidRDefault="00B85995" w:rsidP="00B85995">
      <w:pPr>
        <w:jc w:val="right"/>
        <w:rPr>
          <w:rFonts w:ascii="Times New Roman" w:hAnsi="Times New Roman" w:cs="Times New Roman"/>
        </w:rPr>
      </w:pPr>
    </w:p>
    <w:p w:rsidR="00B85995" w:rsidRPr="00B85995" w:rsidRDefault="00B85995" w:rsidP="00B85995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5995">
        <w:rPr>
          <w:rFonts w:ascii="Times New Roman" w:hAnsi="Times New Roman" w:cs="Times New Roman"/>
          <w:bCs/>
          <w:sz w:val="28"/>
          <w:szCs w:val="29"/>
        </w:rPr>
        <w:t>ЗАЯВКА УЧАСТНИКА</w:t>
      </w:r>
    </w:p>
    <w:p w:rsidR="00B85995" w:rsidRPr="00B85995" w:rsidRDefault="00B85995" w:rsidP="00B85995">
      <w:pPr>
        <w:shd w:val="clear" w:color="auto" w:fill="FFFFFF"/>
        <w:tabs>
          <w:tab w:val="left" w:pos="9355"/>
        </w:tabs>
        <w:ind w:right="-10"/>
        <w:jc w:val="center"/>
        <w:rPr>
          <w:rFonts w:ascii="Times New Roman" w:hAnsi="Times New Roman" w:cs="Times New Roman"/>
          <w:sz w:val="12"/>
          <w:szCs w:val="12"/>
        </w:rPr>
      </w:pPr>
      <w:r w:rsidRPr="00B85995">
        <w:rPr>
          <w:rFonts w:ascii="Times New Roman" w:hAnsi="Times New Roman" w:cs="Times New Roman"/>
          <w:sz w:val="28"/>
          <w:szCs w:val="29"/>
        </w:rPr>
        <w:t xml:space="preserve">Школьного Интернет-тура </w:t>
      </w:r>
      <w:r w:rsidRPr="00B85995">
        <w:rPr>
          <w:rFonts w:ascii="Times New Roman" w:hAnsi="Times New Roman" w:cs="Times New Roman"/>
          <w:sz w:val="28"/>
          <w:szCs w:val="28"/>
        </w:rPr>
        <w:t xml:space="preserve">Регионального (отборочного) этапа </w:t>
      </w:r>
      <w:r w:rsidRPr="00B85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Всероссийской олимпиады школьников по избирательному праву и избирательным процессам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91"/>
        <w:gridCol w:w="3269"/>
        <w:gridCol w:w="1665"/>
        <w:gridCol w:w="4820"/>
        <w:gridCol w:w="1701"/>
      </w:tblGrid>
      <w:tr w:rsidR="00B85995" w:rsidRPr="00B85995" w:rsidTr="002634DD">
        <w:trPr>
          <w:trHeight w:hRule="exact" w:val="19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Фамилия, имя, отчество участника</w:t>
            </w:r>
            <w:r w:rsidRPr="00B85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995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Место обучения, адрес</w:t>
            </w:r>
            <w:r w:rsidRPr="00B85995">
              <w:rPr>
                <w:rFonts w:ascii="Times New Roman" w:hAnsi="Times New Roman" w:cs="Times New Roman"/>
                <w:b/>
              </w:rPr>
              <w:t xml:space="preserve"> (указать полное наименование образовательной организации и подробный </w:t>
            </w:r>
            <w:proofErr w:type="gramStart"/>
            <w:r w:rsidRPr="00B85995">
              <w:rPr>
                <w:rFonts w:ascii="Times New Roman" w:hAnsi="Times New Roman" w:cs="Times New Roman"/>
                <w:b/>
              </w:rPr>
              <w:t>адрес)</w:t>
            </w:r>
            <w:r w:rsidRPr="00B85995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Причина участия в дистанционном туре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995">
              <w:rPr>
                <w:rFonts w:ascii="Times New Roman" w:hAnsi="Times New Roman" w:cs="Times New Roman"/>
              </w:rPr>
              <w:t>Дата рождения</w:t>
            </w:r>
            <w:r w:rsidRPr="00B85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995">
              <w:rPr>
                <w:rFonts w:ascii="Times New Roman" w:hAnsi="Times New Roman" w:cs="Times New Roman"/>
                <w:b/>
              </w:rPr>
              <w:t>(число, месяц, год),</w:t>
            </w:r>
            <w:r w:rsidRPr="00B859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  <w:b/>
              </w:rPr>
              <w:t>(Паспорт, Свидетельство о рождении).</w:t>
            </w:r>
            <w:r w:rsidRPr="00B85995">
              <w:rPr>
                <w:rFonts w:ascii="Times New Roman" w:hAnsi="Times New Roman" w:cs="Times New Roman"/>
              </w:rPr>
              <w:t xml:space="preserve"> </w:t>
            </w:r>
          </w:p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95">
              <w:rPr>
                <w:rFonts w:ascii="Times New Roman" w:hAnsi="Times New Roman" w:cs="Times New Roman"/>
              </w:rPr>
              <w:t xml:space="preserve">Указать: </w:t>
            </w:r>
            <w:r w:rsidRPr="00B85995">
              <w:rPr>
                <w:rFonts w:ascii="Times New Roman" w:hAnsi="Times New Roman" w:cs="Times New Roman"/>
                <w:b/>
              </w:rPr>
              <w:t>номер и серия, дата выдачи и наименование органа, выдавшего документ.</w:t>
            </w:r>
            <w:r w:rsidRPr="00B8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995">
              <w:rPr>
                <w:rFonts w:ascii="Times New Roman" w:hAnsi="Times New Roman" w:cs="Times New Roman"/>
              </w:rPr>
              <w:t>Адрес места жительства</w:t>
            </w:r>
            <w:r w:rsidRPr="00B85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995">
              <w:rPr>
                <w:rFonts w:ascii="Times New Roman" w:hAnsi="Times New Roman" w:cs="Times New Roman"/>
                <w:sz w:val="18"/>
                <w:szCs w:val="18"/>
              </w:rPr>
              <w:t>(регистрации)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 xml:space="preserve">ИНН </w:t>
            </w:r>
            <w:r w:rsidRPr="00B85995">
              <w:rPr>
                <w:rFonts w:ascii="Times New Roman" w:hAnsi="Times New Roman" w:cs="Times New Roman"/>
                <w:b/>
              </w:rPr>
              <w:t>(обязательно)</w:t>
            </w:r>
          </w:p>
        </w:tc>
      </w:tr>
      <w:tr w:rsidR="00B85995" w:rsidRPr="00B85995" w:rsidTr="002634DD">
        <w:trPr>
          <w:trHeight w:hRule="exact" w:val="18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995" w:rsidRPr="00B85995" w:rsidRDefault="00B85995" w:rsidP="00B85995">
      <w:pPr>
        <w:pStyle w:val="a8"/>
        <w:spacing w:line="360" w:lineRule="auto"/>
        <w:rPr>
          <w:sz w:val="12"/>
          <w:szCs w:val="12"/>
        </w:rPr>
      </w:pPr>
    </w:p>
    <w:p w:rsidR="00B85995" w:rsidRPr="00B85995" w:rsidRDefault="00B85995" w:rsidP="00B85995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</w:p>
    <w:p w:rsidR="00B85995" w:rsidRPr="00B85995" w:rsidRDefault="00B85995" w:rsidP="00B85995">
      <w:pPr>
        <w:pStyle w:val="a8"/>
        <w:rPr>
          <w:sz w:val="26"/>
          <w:szCs w:val="26"/>
        </w:rPr>
      </w:pPr>
    </w:p>
    <w:p w:rsidR="00B85995" w:rsidRPr="00B85995" w:rsidRDefault="00B85995" w:rsidP="00B85995">
      <w:pPr>
        <w:pStyle w:val="a8"/>
        <w:rPr>
          <w:sz w:val="28"/>
        </w:rPr>
      </w:pPr>
      <w:r w:rsidRPr="00B85995">
        <w:rPr>
          <w:sz w:val="26"/>
          <w:szCs w:val="26"/>
        </w:rPr>
        <w:t xml:space="preserve">Преподаватель осуществляющий подготовку участника </w:t>
      </w:r>
      <w:r w:rsidRPr="00B85995">
        <w:rPr>
          <w:sz w:val="28"/>
        </w:rPr>
        <w:t>____________________________________________________________</w:t>
      </w:r>
    </w:p>
    <w:p w:rsidR="00B85995" w:rsidRDefault="00B85995" w:rsidP="00B85995">
      <w:pPr>
        <w:shd w:val="clear" w:color="auto" w:fill="FFFFFF"/>
        <w:ind w:left="538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5995">
        <w:rPr>
          <w:rFonts w:ascii="Times New Roman" w:hAnsi="Times New Roman" w:cs="Times New Roman"/>
          <w:i/>
          <w:sz w:val="18"/>
          <w:szCs w:val="18"/>
        </w:rPr>
        <w:t>(Фамилия, имя, отчество, учителя)</w:t>
      </w:r>
    </w:p>
    <w:p w:rsidR="00AC7EC6" w:rsidRDefault="00AC7EC6" w:rsidP="00B85995">
      <w:pPr>
        <w:shd w:val="clear" w:color="auto" w:fill="FFFFFF"/>
        <w:ind w:left="538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C7EC6" w:rsidRDefault="00AC7EC6" w:rsidP="00B85995">
      <w:pPr>
        <w:shd w:val="clear" w:color="auto" w:fill="FFFFFF"/>
        <w:ind w:left="5387"/>
        <w:jc w:val="center"/>
        <w:rPr>
          <w:rFonts w:ascii="Times New Roman" w:hAnsi="Times New Roman" w:cs="Times New Roman"/>
          <w:sz w:val="18"/>
          <w:szCs w:val="18"/>
        </w:rPr>
        <w:sectPr w:rsidR="00AC7EC6" w:rsidSect="00B859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7EC6" w:rsidRDefault="00AC7EC6" w:rsidP="00AC7EC6">
      <w:pPr>
        <w:tabs>
          <w:tab w:val="left" w:pos="82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9"/>
        </w:rPr>
      </w:pPr>
      <w:r>
        <w:rPr>
          <w:rFonts w:ascii="Times New Roman" w:hAnsi="Times New Roman"/>
          <w:bCs/>
          <w:sz w:val="28"/>
          <w:szCs w:val="29"/>
        </w:rPr>
        <w:lastRenderedPageBreak/>
        <w:t>СПИСОК</w:t>
      </w:r>
    </w:p>
    <w:p w:rsidR="00AC7EC6" w:rsidRDefault="00AC7EC6" w:rsidP="00AC7EC6">
      <w:pPr>
        <w:tabs>
          <w:tab w:val="left" w:pos="8252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9"/>
        </w:rPr>
        <w:t xml:space="preserve">участников муниципального (дистанционного) тура </w:t>
      </w:r>
      <w:r>
        <w:rPr>
          <w:rFonts w:ascii="Times New Roman" w:hAnsi="Times New Roman"/>
          <w:sz w:val="28"/>
          <w:szCs w:val="28"/>
        </w:rPr>
        <w:t>Р</w:t>
      </w:r>
      <w:r w:rsidRPr="000828B4">
        <w:rPr>
          <w:rFonts w:ascii="Times New Roman" w:hAnsi="Times New Roman"/>
          <w:sz w:val="28"/>
          <w:szCs w:val="28"/>
        </w:rPr>
        <w:t>егионального (отборочного)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Всероссийской олимпиады школьников по избирательному праву и избирательным процессам</w:t>
      </w:r>
      <w:r w:rsidRPr="001C3F30">
        <w:rPr>
          <w:rFonts w:ascii="Times New Roman" w:hAnsi="Times New Roman"/>
          <w:bCs/>
          <w:sz w:val="26"/>
          <w:szCs w:val="26"/>
        </w:rPr>
        <w:t xml:space="preserve"> </w:t>
      </w:r>
    </w:p>
    <w:p w:rsidR="00AC7EC6" w:rsidRPr="001C3F30" w:rsidRDefault="00AC7EC6" w:rsidP="00AC7EC6">
      <w:pPr>
        <w:tabs>
          <w:tab w:val="left" w:pos="8252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C3F30">
        <w:rPr>
          <w:rFonts w:ascii="Times New Roman" w:hAnsi="Times New Roman"/>
          <w:bCs/>
          <w:sz w:val="26"/>
          <w:szCs w:val="26"/>
        </w:rPr>
        <w:t>от________________________</w:t>
      </w:r>
      <w:r>
        <w:rPr>
          <w:rFonts w:ascii="Times New Roman" w:hAnsi="Times New Roman"/>
          <w:bCs/>
          <w:sz w:val="26"/>
          <w:szCs w:val="26"/>
        </w:rPr>
        <w:t>___________</w:t>
      </w:r>
      <w:r w:rsidRPr="001C3F30">
        <w:rPr>
          <w:rFonts w:ascii="Times New Roman" w:hAnsi="Times New Roman"/>
          <w:bCs/>
          <w:sz w:val="26"/>
          <w:szCs w:val="26"/>
        </w:rPr>
        <w:t>_______</w:t>
      </w:r>
    </w:p>
    <w:p w:rsidR="00AC7EC6" w:rsidRPr="004610B9" w:rsidRDefault="00AC7EC6" w:rsidP="00AC7EC6">
      <w:pPr>
        <w:spacing w:after="0" w:line="240" w:lineRule="auto"/>
        <w:ind w:left="1560" w:right="1671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наименование ТИК</w:t>
      </w:r>
    </w:p>
    <w:p w:rsidR="00AC7EC6" w:rsidRPr="00045F48" w:rsidRDefault="00AC7EC6" w:rsidP="00AC7EC6">
      <w:pPr>
        <w:shd w:val="clear" w:color="auto" w:fill="FFFFFF"/>
        <w:tabs>
          <w:tab w:val="left" w:pos="9355"/>
          <w:tab w:val="left" w:pos="9923"/>
        </w:tabs>
        <w:spacing w:after="0" w:line="240" w:lineRule="auto"/>
        <w:ind w:right="-11"/>
        <w:rPr>
          <w:rFonts w:ascii="Times New Roman" w:hAnsi="Times New Roman"/>
          <w:b/>
          <w:sz w:val="6"/>
          <w:szCs w:val="6"/>
        </w:rPr>
      </w:pPr>
    </w:p>
    <w:p w:rsidR="00AC7EC6" w:rsidRPr="001C3F30" w:rsidRDefault="00AC7EC6" w:rsidP="00AC7EC6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10 классы</w:t>
      </w:r>
    </w:p>
    <w:tbl>
      <w:tblPr>
        <w:tblW w:w="159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2977"/>
        <w:gridCol w:w="2977"/>
        <w:gridCol w:w="5103"/>
        <w:gridCol w:w="1417"/>
      </w:tblGrid>
      <w:tr w:rsidR="00AC7EC6" w:rsidRPr="00CC574E" w:rsidTr="002634DD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CE537D" w:rsidRDefault="00AC7EC6" w:rsidP="002634DD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AC7EC6" w:rsidRPr="00CE537D" w:rsidRDefault="00AC7EC6" w:rsidP="002634DD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Default="00AC7EC6" w:rsidP="00263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AC7EC6" w:rsidRPr="00CA405E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CC574E" w:rsidRDefault="00AC7EC6" w:rsidP="002634D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AC7EC6" w:rsidRPr="00FD7282" w:rsidRDefault="00AC7EC6" w:rsidP="002634DD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C7EC6" w:rsidRPr="00CC574E" w:rsidRDefault="00AC7EC6" w:rsidP="002634DD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CC574E" w:rsidRDefault="00AC7EC6" w:rsidP="002634DD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 почты участника (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информирования и проведения тестирования)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1C3F30" w:rsidRDefault="00AC7EC6" w:rsidP="002634DD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AC7EC6" w:rsidRDefault="00AC7EC6" w:rsidP="002634DD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AC7EC6" w:rsidRPr="006E4BBC" w:rsidRDefault="00AC7EC6" w:rsidP="002634DD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AC7EC6" w:rsidRPr="00CC574E" w:rsidRDefault="00AC7EC6" w:rsidP="002634DD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73273A" w:rsidRDefault="00AC7EC6" w:rsidP="002634DD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C7EC6" w:rsidRPr="00CC574E" w:rsidRDefault="00AC7EC6" w:rsidP="002634DD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C7EC6" w:rsidRPr="00632DE8" w:rsidTr="002634DD">
        <w:trPr>
          <w:trHeight w:val="4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CE537D" w:rsidRDefault="00AC7EC6" w:rsidP="002634DD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497F9F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C7EC6" w:rsidRPr="00632DE8" w:rsidTr="002634DD">
        <w:trPr>
          <w:trHeight w:val="5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Default="00AC7EC6" w:rsidP="002634DD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497F9F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C7EC6" w:rsidRPr="00632DE8" w:rsidTr="002634DD">
        <w:trPr>
          <w:trHeight w:val="5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Default="00AC7EC6" w:rsidP="002634DD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497F9F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C7EC6" w:rsidRPr="00045F48" w:rsidRDefault="00AC7EC6" w:rsidP="00AC7EC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7EC6" w:rsidRPr="001C3F30" w:rsidRDefault="00AC7EC6" w:rsidP="00AC7EC6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11 классы</w:t>
      </w:r>
    </w:p>
    <w:tbl>
      <w:tblPr>
        <w:tblW w:w="159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2977"/>
        <w:gridCol w:w="2977"/>
        <w:gridCol w:w="5103"/>
        <w:gridCol w:w="1417"/>
      </w:tblGrid>
      <w:tr w:rsidR="00AC7EC6" w:rsidRPr="00CC574E" w:rsidTr="002634DD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CE537D" w:rsidRDefault="00AC7EC6" w:rsidP="002634DD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AC7EC6" w:rsidRPr="00CE537D" w:rsidRDefault="00AC7EC6" w:rsidP="002634DD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Default="00AC7EC6" w:rsidP="00263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AC7EC6" w:rsidRPr="00CA405E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CC574E" w:rsidRDefault="00AC7EC6" w:rsidP="002634D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AC7EC6" w:rsidRPr="00FD7282" w:rsidRDefault="00AC7EC6" w:rsidP="002634DD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C7EC6" w:rsidRPr="00CC574E" w:rsidRDefault="00AC7EC6" w:rsidP="002634DD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CC574E" w:rsidRDefault="00AC7EC6" w:rsidP="002634DD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 почты участника (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информирования и проведения тестирования)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1C3F30" w:rsidRDefault="00AC7EC6" w:rsidP="002634DD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AC7EC6" w:rsidRDefault="00AC7EC6" w:rsidP="002634DD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AC7EC6" w:rsidRPr="006E4BBC" w:rsidRDefault="00AC7EC6" w:rsidP="002634DD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AC7EC6" w:rsidRPr="00CC574E" w:rsidRDefault="00AC7EC6" w:rsidP="002634DD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73273A" w:rsidRDefault="00AC7EC6" w:rsidP="002634DD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C7EC6" w:rsidRPr="00CC574E" w:rsidRDefault="00AC7EC6" w:rsidP="002634DD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C7EC6" w:rsidRPr="00632DE8" w:rsidTr="002634DD">
        <w:trPr>
          <w:trHeight w:val="5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CE537D" w:rsidRDefault="00AC7EC6" w:rsidP="002634DD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497F9F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C7EC6" w:rsidRPr="00632DE8" w:rsidTr="002634DD">
        <w:trPr>
          <w:trHeight w:val="5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Default="00AC7EC6" w:rsidP="002634DD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497F9F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C7EC6" w:rsidRPr="00632DE8" w:rsidTr="002634DD">
        <w:trPr>
          <w:trHeight w:val="5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Default="00AC7EC6" w:rsidP="002634DD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497F9F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6" w:rsidRPr="00F33AD9" w:rsidRDefault="00AC7EC6" w:rsidP="002634DD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C7EC6" w:rsidRDefault="00AC7EC6" w:rsidP="00AC7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C6" w:rsidRPr="00444D19" w:rsidRDefault="00AC7EC6" w:rsidP="00AC7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2F">
        <w:rPr>
          <w:rFonts w:ascii="Times New Roman" w:hAnsi="Times New Roman"/>
          <w:sz w:val="24"/>
          <w:szCs w:val="24"/>
        </w:rPr>
        <w:t>Председатель территориальной избирательной комиссии</w:t>
      </w:r>
      <w:r w:rsidRPr="00F30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</w:p>
    <w:p w:rsidR="00AC7EC6" w:rsidRPr="009042BA" w:rsidRDefault="00AC7EC6" w:rsidP="00AC7EC6">
      <w:pPr>
        <w:spacing w:after="0" w:line="240" w:lineRule="auto"/>
        <w:ind w:left="524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</w:t>
      </w:r>
    </w:p>
    <w:p w:rsidR="00B85995" w:rsidRPr="007B5918" w:rsidRDefault="00AC7EC6" w:rsidP="007B591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497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«_____»___________2020</w:t>
      </w:r>
      <w:r w:rsidRPr="00497F9F">
        <w:rPr>
          <w:rFonts w:ascii="Times New Roman" w:hAnsi="Times New Roman"/>
          <w:sz w:val="24"/>
          <w:szCs w:val="24"/>
        </w:rPr>
        <w:t xml:space="preserve"> г.</w:t>
      </w:r>
    </w:p>
    <w:sectPr w:rsidR="00B85995" w:rsidRPr="007B5918" w:rsidSect="00B85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64D5"/>
    <w:multiLevelType w:val="multilevel"/>
    <w:tmpl w:val="0BD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B6116"/>
    <w:multiLevelType w:val="multilevel"/>
    <w:tmpl w:val="CC5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4F"/>
    <w:rsid w:val="00066EC1"/>
    <w:rsid w:val="00087970"/>
    <w:rsid w:val="000D7DB2"/>
    <w:rsid w:val="0015379F"/>
    <w:rsid w:val="00164313"/>
    <w:rsid w:val="001A1401"/>
    <w:rsid w:val="00377F3C"/>
    <w:rsid w:val="004C094F"/>
    <w:rsid w:val="005E6951"/>
    <w:rsid w:val="00715C38"/>
    <w:rsid w:val="007B5918"/>
    <w:rsid w:val="007D5C4C"/>
    <w:rsid w:val="008005B2"/>
    <w:rsid w:val="00850BF9"/>
    <w:rsid w:val="0086700C"/>
    <w:rsid w:val="009070B2"/>
    <w:rsid w:val="00974109"/>
    <w:rsid w:val="00992793"/>
    <w:rsid w:val="00A86086"/>
    <w:rsid w:val="00AC7EC6"/>
    <w:rsid w:val="00B36435"/>
    <w:rsid w:val="00B85995"/>
    <w:rsid w:val="00CF1DC4"/>
    <w:rsid w:val="00D57EBD"/>
    <w:rsid w:val="00DD03D2"/>
    <w:rsid w:val="00DF040A"/>
    <w:rsid w:val="00EC2012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AF45-1672-4AE5-A2D7-AF4F708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0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94F"/>
    <w:rPr>
      <w:color w:val="0000FF"/>
      <w:u w:val="single"/>
    </w:rPr>
  </w:style>
  <w:style w:type="character" w:styleId="a5">
    <w:name w:val="Strong"/>
    <w:basedOn w:val="a0"/>
    <w:uiPriority w:val="22"/>
    <w:qFormat/>
    <w:rsid w:val="004C094F"/>
    <w:rPr>
      <w:b/>
      <w:bCs/>
    </w:rPr>
  </w:style>
  <w:style w:type="paragraph" w:styleId="2">
    <w:name w:val="Body Text 2"/>
    <w:basedOn w:val="a"/>
    <w:link w:val="20"/>
    <w:rsid w:val="00DF040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Основной текст 2 Знак"/>
    <w:basedOn w:val="a0"/>
    <w:link w:val="2"/>
    <w:rsid w:val="00DF040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6">
    <w:name w:val="Body Text"/>
    <w:basedOn w:val="a"/>
    <w:link w:val="a7"/>
    <w:uiPriority w:val="99"/>
    <w:semiHidden/>
    <w:unhideWhenUsed/>
    <w:rsid w:val="00DF040A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DF040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-15">
    <w:name w:val="T-1.5"/>
    <w:basedOn w:val="a"/>
    <w:rsid w:val="005E69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36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B85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er.izbirkom.ru/content/3520/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2020-10-08T11:58:00Z</cp:lastPrinted>
  <dcterms:created xsi:type="dcterms:W3CDTF">2020-10-08T09:31:00Z</dcterms:created>
  <dcterms:modified xsi:type="dcterms:W3CDTF">2020-10-08T12:06:00Z</dcterms:modified>
</cp:coreProperties>
</file>